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C6" w:rsidRDefault="00D204C6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Vraag 1 (10 punten)</w:t>
      </w:r>
    </w:p>
    <w:p w:rsidR="001B332B" w:rsidRPr="001B332B" w:rsidRDefault="001B332B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Astronomische waarneemsatellieten</w:t>
      </w:r>
    </w:p>
    <w:p w:rsidR="001B332B" w:rsidRPr="001B332B" w:rsidRDefault="001B332B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Leg uit waarom er astronomische waarneemsatellieten buiten de atmosfeer van de aarde geplaatst worden.</w:t>
      </w:r>
    </w:p>
    <w:p w:rsidR="00D204C6" w:rsidRDefault="00D204C6" w:rsidP="001B33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</w:p>
    <w:p w:rsidR="00D204C6" w:rsidRDefault="00D204C6" w:rsidP="001B33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</w:p>
    <w:p w:rsidR="001B332B" w:rsidRPr="00D204C6" w:rsidRDefault="00D204C6" w:rsidP="001B332B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  <w:t>Vraag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  <w:t xml:space="preserve"> 2 (10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  <w:t>punten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  <w:t>)</w:t>
      </w:r>
    </w:p>
    <w:p w:rsidR="001B332B" w:rsidRPr="00D204C6" w:rsidRDefault="001B332B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</w:pPr>
      <w:r w:rsidRPr="00D204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  <w:t xml:space="preserve">Baan </w:t>
      </w:r>
      <w:proofErr w:type="spellStart"/>
      <w:r w:rsidRPr="00D204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  <w:t>rond</w:t>
      </w:r>
      <w:proofErr w:type="spellEnd"/>
      <w:r w:rsidRPr="00D204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  <w:t xml:space="preserve"> de </w:t>
      </w:r>
      <w:proofErr w:type="spellStart"/>
      <w:r w:rsidRPr="00D204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  <w:t>aarde</w:t>
      </w:r>
      <w:proofErr w:type="spellEnd"/>
    </w:p>
    <w:p w:rsidR="001B332B" w:rsidRPr="001B332B" w:rsidRDefault="001B332B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Leg met het gedachte</w:t>
      </w:r>
      <w:r w:rsidR="00D204C6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-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experiment van Newton uit hoe een voorwerp in een baan rond de aarde kan komen.</w:t>
      </w:r>
    </w:p>
    <w:p w:rsidR="00D204C6" w:rsidRDefault="00D204C6" w:rsidP="001B33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</w:p>
    <w:p w:rsidR="00D204C6" w:rsidRDefault="00D204C6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Vraag 3 (10 punten)</w:t>
      </w:r>
    </w:p>
    <w:p w:rsidR="001B332B" w:rsidRPr="001B332B" w:rsidRDefault="001B332B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Geostationaire satelliet</w:t>
      </w:r>
    </w:p>
    <w:p w:rsidR="001B332B" w:rsidRPr="001B332B" w:rsidRDefault="001B332B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Leg uit wat er zo bijzonder is aan een geostationaire satelliet</w:t>
      </w:r>
    </w:p>
    <w:p w:rsidR="00D204C6" w:rsidRDefault="00D204C6" w:rsidP="001B33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</w:p>
    <w:p w:rsidR="00D204C6" w:rsidRPr="00D204C6" w:rsidRDefault="00D204C6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NL" w:bidi="ar-SA"/>
        </w:rPr>
        <w:t>Vraag 4 (10 punten)</w:t>
      </w:r>
    </w:p>
    <w:p w:rsidR="001B332B" w:rsidRPr="001B332B" w:rsidRDefault="00D204C6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G</w:t>
      </w:r>
      <w:r w:rsidR="001B332B"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ewichtloos</w:t>
      </w:r>
    </w:p>
    <w:p w:rsidR="001B332B" w:rsidRPr="001B332B" w:rsidRDefault="001B332B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Leg uit waarom je gewichtloos bent in een baan rond de aarde.</w:t>
      </w:r>
    </w:p>
    <w:p w:rsidR="00D204C6" w:rsidRDefault="00D204C6" w:rsidP="001B33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</w:p>
    <w:p w:rsidR="00D204C6" w:rsidRDefault="00D204C6" w:rsidP="001B33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</w:p>
    <w:p w:rsidR="001B332B" w:rsidRPr="00D204C6" w:rsidRDefault="00D204C6" w:rsidP="001B332B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  <w:t>Vraag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  <w:t xml:space="preserve"> 5 (10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  <w:t>punten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nl-NL" w:bidi="ar-SA"/>
        </w:rPr>
        <w:t>)</w:t>
      </w:r>
    </w:p>
    <w:p w:rsidR="001B332B" w:rsidRPr="001B332B" w:rsidRDefault="001B332B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 w:bidi="ar-SA"/>
        </w:rPr>
      </w:pPr>
      <w:proofErr w:type="spellStart"/>
      <w:r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nl-NL" w:bidi="ar-SA"/>
        </w:rPr>
        <w:t>Satellieten</w:t>
      </w:r>
      <w:proofErr w:type="spellEnd"/>
    </w:p>
    <w:p w:rsidR="001B332B" w:rsidRPr="001B332B" w:rsidRDefault="001B332B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 w:bidi="ar-SA"/>
        </w:rPr>
      </w:pPr>
      <w:proofErr w:type="spellStart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 w:bidi="ar-SA"/>
        </w:rPr>
        <w:t>Noem</w:t>
      </w:r>
      <w:proofErr w:type="spellEnd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 w:bidi="ar-SA"/>
        </w:rPr>
        <w:t xml:space="preserve"> 5 </w:t>
      </w:r>
      <w:proofErr w:type="spellStart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 w:bidi="ar-SA"/>
        </w:rPr>
        <w:t>functies</w:t>
      </w:r>
      <w:proofErr w:type="spellEnd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 w:bidi="ar-SA"/>
        </w:rPr>
        <w:t xml:space="preserve"> van </w:t>
      </w:r>
      <w:proofErr w:type="spellStart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 w:bidi="ar-SA"/>
        </w:rPr>
        <w:t>satellieten</w:t>
      </w:r>
      <w:proofErr w:type="spellEnd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 w:bidi="ar-SA"/>
        </w:rPr>
        <w:t>.</w:t>
      </w:r>
    </w:p>
    <w:p w:rsidR="00D204C6" w:rsidRDefault="00D204C6" w:rsidP="001B33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</w:p>
    <w:p w:rsidR="00D204C6" w:rsidRDefault="00D204C6" w:rsidP="001B33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</w:p>
    <w:p w:rsidR="00D204C6" w:rsidRPr="00D204C6" w:rsidRDefault="00D204C6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NL" w:bidi="ar-SA"/>
        </w:rPr>
        <w:t>Vraag 6 (10 punten)</w:t>
      </w:r>
    </w:p>
    <w:p w:rsidR="001B332B" w:rsidRPr="001B332B" w:rsidRDefault="001B332B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weersatelliet</w:t>
      </w:r>
    </w:p>
    <w:p w:rsidR="001B332B" w:rsidRPr="001B332B" w:rsidRDefault="001B332B" w:rsidP="001B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welke aspecten van het weer kun je met een weersatelliet waarnemen?</w:t>
      </w:r>
    </w:p>
    <w:p w:rsidR="001B332B" w:rsidRPr="001B332B" w:rsidRDefault="001B332B" w:rsidP="001B332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nl-NL" w:bidi="ar-SA"/>
        </w:rPr>
      </w:pPr>
      <w:bookmarkStart w:id="0" w:name="_GoBack"/>
      <w:bookmarkEnd w:id="0"/>
      <w:r w:rsidRPr="001B332B">
        <w:rPr>
          <w:rFonts w:ascii="Arial" w:eastAsia="Times New Roman" w:hAnsi="Arial" w:cs="Arial"/>
          <w:vanish/>
          <w:color w:val="auto"/>
          <w:sz w:val="16"/>
          <w:szCs w:val="16"/>
          <w:lang w:eastAsia="nl-NL" w:bidi="ar-SA"/>
        </w:rPr>
        <w:t>Onderkant formulier</w:t>
      </w:r>
    </w:p>
    <w:p w:rsidR="001B332B" w:rsidRPr="001B332B" w:rsidRDefault="001B332B" w:rsidP="00D204C6">
      <w:pPr>
        <w:spacing w:line="240" w:lineRule="auto"/>
        <w:rPr>
          <w:rFonts w:ascii="Arial" w:eastAsia="Times New Roman" w:hAnsi="Arial" w:cs="Arial"/>
          <w:vanish/>
          <w:color w:val="auto"/>
          <w:sz w:val="16"/>
          <w:szCs w:val="16"/>
          <w:lang w:eastAsia="nl-NL" w:bidi="ar-SA"/>
        </w:rPr>
      </w:pPr>
      <w:r w:rsidRPr="001B332B">
        <w:rPr>
          <w:rFonts w:ascii="Arial" w:eastAsia="Times New Roman" w:hAnsi="Arial" w:cs="Arial"/>
          <w:vanish/>
          <w:color w:val="auto"/>
          <w:sz w:val="16"/>
          <w:szCs w:val="16"/>
          <w:lang w:eastAsia="nl-NL" w:bidi="ar-SA"/>
        </w:rPr>
        <w:t>Onderkant formulier</w:t>
      </w:r>
    </w:p>
    <w:p w:rsidR="001B332B" w:rsidRPr="001B332B" w:rsidRDefault="001B332B" w:rsidP="001B332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nl-NL" w:bidi="ar-SA"/>
        </w:rPr>
      </w:pPr>
      <w:r w:rsidRPr="001B332B">
        <w:rPr>
          <w:rFonts w:ascii="Arial" w:eastAsia="Times New Roman" w:hAnsi="Arial" w:cs="Arial"/>
          <w:vanish/>
          <w:color w:val="auto"/>
          <w:sz w:val="16"/>
          <w:szCs w:val="16"/>
          <w:lang w:eastAsia="nl-NL" w:bidi="ar-SA"/>
        </w:rPr>
        <w:t>Onderkant formulier</w:t>
      </w:r>
    </w:p>
    <w:p w:rsidR="001B332B" w:rsidRPr="001B332B" w:rsidRDefault="001B332B" w:rsidP="001B332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nl-NL" w:bidi="ar-SA"/>
        </w:rPr>
      </w:pPr>
      <w:r w:rsidRPr="001B332B">
        <w:rPr>
          <w:rFonts w:ascii="Arial" w:eastAsia="Times New Roman" w:hAnsi="Arial" w:cs="Arial"/>
          <w:vanish/>
          <w:color w:val="auto"/>
          <w:sz w:val="16"/>
          <w:szCs w:val="16"/>
          <w:lang w:eastAsia="nl-NL" w:bidi="ar-SA"/>
        </w:rPr>
        <w:t>Onderkant formulier</w:t>
      </w:r>
    </w:p>
    <w:p w:rsidR="001B332B" w:rsidRPr="001B332B" w:rsidRDefault="001B332B" w:rsidP="001B332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nl-NL" w:bidi="ar-SA"/>
        </w:rPr>
      </w:pPr>
      <w:r w:rsidRPr="001B332B">
        <w:rPr>
          <w:rFonts w:ascii="Arial" w:eastAsia="Times New Roman" w:hAnsi="Arial" w:cs="Arial"/>
          <w:vanish/>
          <w:color w:val="auto"/>
          <w:sz w:val="16"/>
          <w:szCs w:val="16"/>
          <w:lang w:eastAsia="nl-NL" w:bidi="ar-SA"/>
        </w:rPr>
        <w:t>Onderkant formulier</w:t>
      </w:r>
    </w:p>
    <w:p w:rsidR="001B332B" w:rsidRPr="001B332B" w:rsidRDefault="001B332B" w:rsidP="001B332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nl-NL" w:bidi="ar-SA"/>
        </w:rPr>
      </w:pPr>
      <w:r w:rsidRPr="001B332B">
        <w:rPr>
          <w:rFonts w:ascii="Arial" w:eastAsia="Times New Roman" w:hAnsi="Arial" w:cs="Arial"/>
          <w:vanish/>
          <w:color w:val="auto"/>
          <w:sz w:val="16"/>
          <w:szCs w:val="16"/>
          <w:lang w:eastAsia="nl-NL" w:bidi="ar-SA"/>
        </w:rPr>
        <w:t>Onderkant formulier</w:t>
      </w:r>
    </w:p>
    <w:p w:rsidR="00EE32C2" w:rsidRPr="002F0DC8" w:rsidRDefault="00EE32C2" w:rsidP="002F0DC8">
      <w:pPr>
        <w:spacing w:line="240" w:lineRule="auto"/>
      </w:pPr>
    </w:p>
    <w:sectPr w:rsidR="00EE32C2" w:rsidRPr="002F0DC8" w:rsidSect="002F0DC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2B" w:rsidRDefault="001B332B">
      <w:r>
        <w:separator/>
      </w:r>
    </w:p>
  </w:endnote>
  <w:endnote w:type="continuationSeparator" w:id="0">
    <w:p w:rsidR="001B332B" w:rsidRDefault="001B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96" w:rsidRPr="00631D96" w:rsidRDefault="00631D96">
    <w:pPr>
      <w:pStyle w:val="Voettekst"/>
      <w:rPr>
        <w:lang w:val="en-US"/>
      </w:rPr>
    </w:pPr>
    <w:proofErr w:type="spellStart"/>
    <w:r>
      <w:rPr>
        <w:lang w:val="en-US"/>
      </w:rPr>
      <w:t>Blz</w:t>
    </w:r>
    <w:proofErr w:type="spellEnd"/>
    <w:r>
      <w:rPr>
        <w:lang w:val="en-US"/>
      </w:rPr>
      <w:t xml:space="preserve">. </w:t>
    </w:r>
    <w:r w:rsidRPr="00631D96">
      <w:rPr>
        <w:lang w:val="en-US"/>
      </w:rPr>
      <w:fldChar w:fldCharType="begin"/>
    </w:r>
    <w:r w:rsidRPr="00631D96">
      <w:rPr>
        <w:lang w:val="en-US"/>
      </w:rPr>
      <w:instrText>PAGE   \* MERGEFORMAT</w:instrText>
    </w:r>
    <w:r w:rsidRPr="00631D96">
      <w:rPr>
        <w:lang w:val="en-US"/>
      </w:rPr>
      <w:fldChar w:fldCharType="separate"/>
    </w:r>
    <w:r w:rsidR="00712395">
      <w:rPr>
        <w:noProof/>
        <w:lang w:val="en-US"/>
      </w:rPr>
      <w:t>1</w:t>
    </w:r>
    <w:r w:rsidRPr="00631D96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2B" w:rsidRDefault="001B332B">
      <w:r>
        <w:separator/>
      </w:r>
    </w:p>
  </w:footnote>
  <w:footnote w:type="continuationSeparator" w:id="0">
    <w:p w:rsidR="001B332B" w:rsidRDefault="001B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96" w:rsidRPr="00D204C6" w:rsidRDefault="00631D96" w:rsidP="00631D96">
    <w:pPr>
      <w:spacing w:line="240" w:lineRule="auto"/>
      <w:rPr>
        <w:rFonts w:ascii="Times New Roman" w:eastAsia="Times New Roman" w:hAnsi="Times New Roman" w:cs="Times New Roman"/>
        <w:color w:val="auto"/>
        <w:sz w:val="24"/>
        <w:szCs w:val="24"/>
        <w:lang w:eastAsia="nl-NL" w:bidi="ar-SA"/>
      </w:rPr>
    </w:pPr>
    <w:r>
      <w:rPr>
        <w:rFonts w:ascii="Times New Roman" w:eastAsia="Times New Roman" w:hAnsi="Times New Roman" w:cs="Times New Roman"/>
        <w:color w:val="auto"/>
        <w:sz w:val="24"/>
        <w:szCs w:val="24"/>
        <w:lang w:eastAsia="nl-NL" w:bidi="ar-SA"/>
      </w:rPr>
      <w:t>Oefentoets H5</w:t>
    </w:r>
    <w:r w:rsidRPr="001B332B">
      <w:rPr>
        <w:rFonts w:ascii="Times New Roman" w:eastAsia="Times New Roman" w:hAnsi="Times New Roman" w:cs="Times New Roman"/>
        <w:color w:val="auto"/>
        <w:sz w:val="24"/>
        <w:szCs w:val="24"/>
        <w:lang w:eastAsia="nl-NL" w:bidi="ar-SA"/>
      </w:rPr>
      <w:t> </w:t>
    </w:r>
    <w:r w:rsidRPr="00D204C6">
      <w:rPr>
        <w:rFonts w:ascii="Times New Roman" w:eastAsia="Times New Roman" w:hAnsi="Times New Roman" w:cs="Times New Roman"/>
        <w:color w:val="auto"/>
        <w:sz w:val="24"/>
        <w:szCs w:val="24"/>
        <w:lang w:eastAsia="nl-NL" w:bidi="ar-SA"/>
      </w:rPr>
      <w:t xml:space="preserve"> </w:t>
    </w:r>
    <w:r>
      <w:rPr>
        <w:rFonts w:ascii="Times New Roman" w:eastAsia="Times New Roman" w:hAnsi="Times New Roman" w:cs="Times New Roman"/>
        <w:color w:val="auto"/>
        <w:sz w:val="24"/>
        <w:szCs w:val="24"/>
        <w:lang w:eastAsia="nl-NL" w:bidi="ar-SA"/>
      </w:rPr>
      <w:t>Satellieten</w:t>
    </w:r>
  </w:p>
  <w:p w:rsidR="00680658" w:rsidRDefault="00680658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C1730"/>
    <w:multiLevelType w:val="hybridMultilevel"/>
    <w:tmpl w:val="6ABE83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44C50C99"/>
    <w:multiLevelType w:val="hybridMultilevel"/>
    <w:tmpl w:val="05BE94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5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B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725D8"/>
    <w:rsid w:val="00072906"/>
    <w:rsid w:val="00074301"/>
    <w:rsid w:val="00083B06"/>
    <w:rsid w:val="00087B61"/>
    <w:rsid w:val="00087E2A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6CE"/>
    <w:rsid w:val="0014375C"/>
    <w:rsid w:val="00146A87"/>
    <w:rsid w:val="00160BCC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5E95"/>
    <w:rsid w:val="00197A0D"/>
    <w:rsid w:val="001A2D5C"/>
    <w:rsid w:val="001B332B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D97"/>
    <w:rsid w:val="002420CA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3555"/>
    <w:rsid w:val="002D64E1"/>
    <w:rsid w:val="002F0DC8"/>
    <w:rsid w:val="002F1D31"/>
    <w:rsid w:val="00302DDC"/>
    <w:rsid w:val="00304F7C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F0564"/>
    <w:rsid w:val="003F0EB0"/>
    <w:rsid w:val="003F63C3"/>
    <w:rsid w:val="00414780"/>
    <w:rsid w:val="00420276"/>
    <w:rsid w:val="00420BB2"/>
    <w:rsid w:val="00430E65"/>
    <w:rsid w:val="00440A16"/>
    <w:rsid w:val="00442581"/>
    <w:rsid w:val="00442989"/>
    <w:rsid w:val="004456FD"/>
    <w:rsid w:val="004565BF"/>
    <w:rsid w:val="00456AF7"/>
    <w:rsid w:val="00460EA8"/>
    <w:rsid w:val="00462719"/>
    <w:rsid w:val="004652F4"/>
    <w:rsid w:val="00476FE1"/>
    <w:rsid w:val="00482BD2"/>
    <w:rsid w:val="00486965"/>
    <w:rsid w:val="00486DD1"/>
    <w:rsid w:val="00487C9C"/>
    <w:rsid w:val="004A18FC"/>
    <w:rsid w:val="004A4C4F"/>
    <w:rsid w:val="004A56F6"/>
    <w:rsid w:val="004A623E"/>
    <w:rsid w:val="004B13F8"/>
    <w:rsid w:val="004B159D"/>
    <w:rsid w:val="004B2933"/>
    <w:rsid w:val="004B3DC9"/>
    <w:rsid w:val="004B4A25"/>
    <w:rsid w:val="004D73B4"/>
    <w:rsid w:val="004D7E4C"/>
    <w:rsid w:val="004D7F93"/>
    <w:rsid w:val="004F328F"/>
    <w:rsid w:val="004F5C7F"/>
    <w:rsid w:val="00507266"/>
    <w:rsid w:val="00507AC7"/>
    <w:rsid w:val="00513586"/>
    <w:rsid w:val="00513F81"/>
    <w:rsid w:val="00520C13"/>
    <w:rsid w:val="0052455E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655A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1D96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5DCA"/>
    <w:rsid w:val="006A6BEE"/>
    <w:rsid w:val="006A7ACE"/>
    <w:rsid w:val="006B4409"/>
    <w:rsid w:val="006C42B6"/>
    <w:rsid w:val="006C42F1"/>
    <w:rsid w:val="006C5F3A"/>
    <w:rsid w:val="006C7ECE"/>
    <w:rsid w:val="006D5C5B"/>
    <w:rsid w:val="006E39DD"/>
    <w:rsid w:val="006E54D8"/>
    <w:rsid w:val="006F020D"/>
    <w:rsid w:val="006F28FB"/>
    <w:rsid w:val="006F32B2"/>
    <w:rsid w:val="0070557B"/>
    <w:rsid w:val="007109C1"/>
    <w:rsid w:val="00712395"/>
    <w:rsid w:val="007152D8"/>
    <w:rsid w:val="0071545D"/>
    <w:rsid w:val="00717765"/>
    <w:rsid w:val="00723B26"/>
    <w:rsid w:val="00730981"/>
    <w:rsid w:val="00732A9D"/>
    <w:rsid w:val="00736CFB"/>
    <w:rsid w:val="00746B47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B2954"/>
    <w:rsid w:val="007B5352"/>
    <w:rsid w:val="007D60A7"/>
    <w:rsid w:val="007F0A04"/>
    <w:rsid w:val="00801CE4"/>
    <w:rsid w:val="00803682"/>
    <w:rsid w:val="00820AEC"/>
    <w:rsid w:val="00824BF7"/>
    <w:rsid w:val="008315F5"/>
    <w:rsid w:val="00843052"/>
    <w:rsid w:val="008509F0"/>
    <w:rsid w:val="0085528E"/>
    <w:rsid w:val="0086395E"/>
    <w:rsid w:val="00864050"/>
    <w:rsid w:val="0086555A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901B75"/>
    <w:rsid w:val="009041D4"/>
    <w:rsid w:val="00905A48"/>
    <w:rsid w:val="009106FA"/>
    <w:rsid w:val="00911950"/>
    <w:rsid w:val="009200BA"/>
    <w:rsid w:val="009247B4"/>
    <w:rsid w:val="00931983"/>
    <w:rsid w:val="00937762"/>
    <w:rsid w:val="009426F3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6F9A"/>
    <w:rsid w:val="00A94003"/>
    <w:rsid w:val="00AA2932"/>
    <w:rsid w:val="00AA7A1A"/>
    <w:rsid w:val="00AB7237"/>
    <w:rsid w:val="00AC1280"/>
    <w:rsid w:val="00AC1627"/>
    <w:rsid w:val="00AE515A"/>
    <w:rsid w:val="00AE5A87"/>
    <w:rsid w:val="00AF3E0D"/>
    <w:rsid w:val="00B0063C"/>
    <w:rsid w:val="00B10855"/>
    <w:rsid w:val="00B13E72"/>
    <w:rsid w:val="00B2671D"/>
    <w:rsid w:val="00B27EC9"/>
    <w:rsid w:val="00B426EE"/>
    <w:rsid w:val="00B44C14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F0F74"/>
    <w:rsid w:val="00BF4039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6AB5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04C6"/>
    <w:rsid w:val="00D24C98"/>
    <w:rsid w:val="00D36AB6"/>
    <w:rsid w:val="00D3746E"/>
    <w:rsid w:val="00D451BC"/>
    <w:rsid w:val="00D518F3"/>
    <w:rsid w:val="00D57F0D"/>
    <w:rsid w:val="00D738F5"/>
    <w:rsid w:val="00D77104"/>
    <w:rsid w:val="00D81A85"/>
    <w:rsid w:val="00D82CCF"/>
    <w:rsid w:val="00D83EB0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8499E"/>
    <w:rsid w:val="00E878E5"/>
    <w:rsid w:val="00EA54EE"/>
    <w:rsid w:val="00EA569D"/>
    <w:rsid w:val="00EB18E9"/>
    <w:rsid w:val="00EB35B3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210F8"/>
    <w:rsid w:val="00F2266F"/>
    <w:rsid w:val="00F27C5D"/>
    <w:rsid w:val="00F34688"/>
    <w:rsid w:val="00F37464"/>
    <w:rsid w:val="00F40B4D"/>
    <w:rsid w:val="00F62085"/>
    <w:rsid w:val="00F75319"/>
    <w:rsid w:val="00F824B1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99"/>
    <w:lsdException w:name="HTML Bottom of Form" w:uiPriority="99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unhideWhenUsed/>
    <w:rsid w:val="001B332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nl-NL" w:bidi="ar-SA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rsid w:val="001B332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ambrosianavnormal">
    <w:name w:val="ambrosianavnormal"/>
    <w:basedOn w:val="Standaardalinea-lettertype"/>
    <w:rsid w:val="001B332B"/>
  </w:style>
  <w:style w:type="character" w:styleId="Hyperlink">
    <w:name w:val="Hyperlink"/>
    <w:basedOn w:val="Standaardalinea-lettertype"/>
    <w:uiPriority w:val="99"/>
    <w:semiHidden/>
    <w:unhideWhenUsed/>
    <w:rsid w:val="001B332B"/>
    <w:rPr>
      <w:color w:val="0000FF"/>
      <w:u w:val="single"/>
    </w:rPr>
  </w:style>
  <w:style w:type="character" w:customStyle="1" w:styleId="ambrosiadivider">
    <w:name w:val="ambrosiadivider"/>
    <w:basedOn w:val="Standaardalinea-lettertype"/>
    <w:rsid w:val="001B332B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1B332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nl-NL" w:bidi="ar-SA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1B332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Zwaar">
    <w:name w:val="Strong"/>
    <w:basedOn w:val="Standaardalinea-lettertype"/>
    <w:uiPriority w:val="22"/>
    <w:qFormat/>
    <w:rsid w:val="001B3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99"/>
    <w:lsdException w:name="HTML Bottom of Form" w:uiPriority="99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unhideWhenUsed/>
    <w:rsid w:val="001B332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nl-NL" w:bidi="ar-SA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rsid w:val="001B332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ambrosianavnormal">
    <w:name w:val="ambrosianavnormal"/>
    <w:basedOn w:val="Standaardalinea-lettertype"/>
    <w:rsid w:val="001B332B"/>
  </w:style>
  <w:style w:type="character" w:styleId="Hyperlink">
    <w:name w:val="Hyperlink"/>
    <w:basedOn w:val="Standaardalinea-lettertype"/>
    <w:uiPriority w:val="99"/>
    <w:semiHidden/>
    <w:unhideWhenUsed/>
    <w:rsid w:val="001B332B"/>
    <w:rPr>
      <w:color w:val="0000FF"/>
      <w:u w:val="single"/>
    </w:rPr>
  </w:style>
  <w:style w:type="character" w:customStyle="1" w:styleId="ambrosiadivider">
    <w:name w:val="ambrosiadivider"/>
    <w:basedOn w:val="Standaardalinea-lettertype"/>
    <w:rsid w:val="001B332B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1B332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nl-NL" w:bidi="ar-SA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1B332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Zwaar">
    <w:name w:val="Strong"/>
    <w:basedOn w:val="Standaardalinea-lettertype"/>
    <w:uiPriority w:val="22"/>
    <w:qFormat/>
    <w:rsid w:val="001B3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2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9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8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5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3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8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0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0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2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9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04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2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8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0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6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0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1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0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8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3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87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8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8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6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2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52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0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4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5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2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6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1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1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6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7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4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3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70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0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8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9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0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3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45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4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9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6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2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47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8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8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1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1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8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5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1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6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7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4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65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6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3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91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8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0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3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8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8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3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3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0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1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0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50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1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0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1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1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0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1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2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1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8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2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94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4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8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0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4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8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7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9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28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2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4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0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71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7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1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2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0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5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5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9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8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07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6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7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76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32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1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5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6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65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6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2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2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1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99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8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5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2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76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4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3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30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9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1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71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6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4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8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4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9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2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6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0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1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3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5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64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96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4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1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9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30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7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63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0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2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4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85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32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9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7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8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4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1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95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6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10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6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93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95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3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6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15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7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0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6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6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6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0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5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9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8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7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43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3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8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1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5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5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0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97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9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7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2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0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3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5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6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73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1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5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5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83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6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5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8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5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4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0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23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1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9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9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5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6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72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1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7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3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2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7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1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2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4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9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B1F80-7902-4139-857C-212F8671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2</cp:revision>
  <cp:lastPrinted>2012-06-25T08:46:00Z</cp:lastPrinted>
  <dcterms:created xsi:type="dcterms:W3CDTF">2014-03-31T15:58:00Z</dcterms:created>
  <dcterms:modified xsi:type="dcterms:W3CDTF">2014-03-31T15:58:00Z</dcterms:modified>
</cp:coreProperties>
</file>